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sprawa, o której można by powiedzieć: Spójrz, to coś nowego?* Było to już w czasach, które nas poprzedzały.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96:1&lt;/x&gt;; &lt;x&gt;290 43:19&lt;/x&gt;; &lt;x&gt;300 31:31&lt;/x&gt;; &lt;x&gt;540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2024-04-19T09:41:44Z</dcterms:modified>
</cp:coreProperties>
</file>