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0"/>
        <w:gridCol w:w="59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zatem moje serce, aby poznać mądrość i poznać szaleństwo i głupotę;* lecz poznałem, że to również jest 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Postanowiłem też zgłębić mądrość oraz poznać szaleństwo i głupotę — i oto mój wniosek: To również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przyłożyłem się w swoim sercu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do 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, aby poznać mądrość, a także by poznać szaleństwo i głupotę.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Ale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poznałem, że i to jest 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przyłożyłem do tego serce moje, abym poznał mądrość i umiejętność, szaleństwo i głupstwo; alem doznał, iż to jest utrapieniem ducha.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udałem serce moje, abych poznał mądrość i umiejętność, i błędy, i głupstwo: i doznałem, że i w tych jest praca i utrapienie ducha: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poznać mądrość i wiedzę, szaleństwo i głupotę. Poznałem, że również i to jest pogonią za wiatrem,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postanowiłem szczerze poznać mądrość i wiedzę, szaleństwo i głupotę; lecz poznałem, że i to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Chciałem zgłębić mądrość i wiedzę i zrozumieć, na czym polega szaleństwo i głupota. Przekonałem się jednak, że i to jest podobne do wiatru.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włożyłem dużo serca w poznawanie mądrości i wiedzy, a także szaleństwa i głupoty, ale przekonałem się, że również to wszystko jest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Przyłożyłem się więc do zgłębienia mądrości i wiedzy, szaleństwa i głupoty, i pojąłem, że i to także jest gonitwą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я віддав моє серце, щоб пізнати мудрість і знання, я пізнав притчі і загадки, бо і це бажання духа.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kiedy zwróciłem moje serce ku temu, by sobie uświadomić czym jest mądrość i wiedza, szaleństwo i głupota poznałem, że to też jest pogonią za wiatrem.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całym sercem oddałem się poznawaniu mądrości oraz poznawaniu szaleństwa i poznałem głupotę, że również to jest pogonią za wiatrem.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2024-04-25T13:50:07Z</dcterms:modified>
</cp:coreProperties>
</file>