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ziemio, gdy twym królem jest chłopiec,* ** a książęta*** rano ucztują!****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ziemio, gdy twym władcą jest chłopiec,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urzędnicy od rana ucztują!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ziemio, gdy twoim królem dziecko, a twoi książęta z rana biesiadują.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ziemio! której król jest dziecięciem, i której książęta rano biesiadują.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ziemio, której król jest dziecięciem i której książęta rano jadają.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kraju, którego królem jest prostak i gdzie książęta już z rana ucztują!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ziemio, której królem jest chłopiec i której książęta już rano ucztują!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kraju rządzony przez młodego króla, gdzie książęta od rana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kraju, jeśli twym królem jest młodzieniec i jeśli twoi książęta już z rana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kraju, gdy twoim królem jest młodzik, a twoi książęta biesiadują [już] od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тобі, місто, якого твій цар молодий і твої володарі вдосвіта їдять.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ziemio, której królem jest chłopiec i której książęta od rana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 z tobą, ziemio, skoro twój król jest chłopcem, a twoi książęta jedzą z samego rana?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chłopiec, </w:t>
      </w:r>
      <w:r>
        <w:rPr>
          <w:rtl/>
        </w:rPr>
        <w:t>נַעַר</w:t>
      </w:r>
      <w:r>
        <w:rPr>
          <w:rtl w:val="0"/>
        </w:rPr>
        <w:t xml:space="preserve"> (na‘ar): zn. m.in.: niewykształcony, niedokształcony, dziecinny, nieodpowiedzialny.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urzędnicy.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2024-05-08T05:24:37Z</dcterms:modified>
</cp:coreProperties>
</file>