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siedmiu, a nawet między ośmiu,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dział siedmiu lub ośmiu, bo nie wiesz, co złego wydarzy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cząstkę siedmiom albo ośmiom; bo nie wiesz, co złego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część siedmi i ośmi, bo nie wiesz, co za złe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część między siedmiu czy nawet ośmiu, bo nie wiesz, co może się złego przydarzyć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 między siedmiu, a nawet ośmiu, bo nie wiesz, jakie nieszczęście może się zdarzyć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swój majątek na siedem lub osiem części, gdyż nie wiesz, jakie nieszczęście może się przytrafić.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 majątek między siedmiu czy nawet ośmiu, bo nie wiesz, co złego może się wydarzyć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część [mienia] między siedmiu a nawet ośmiu, bo nie wiesz, jakie nieszczęście przydarzy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часть сімом і вісімом, бо не знаєш, яке зло буде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 cząstkę dla siedmiu, a nawet dla ośmiu osób; gdyż nie wiesz jaka niedola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Cząstkę daj siedmiu, a nawet ośmiu, bo nie wiesz, jakie nieszczęście nawiedzi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2024-04-28T02:32:11Z</dcterms:modified>
</cp:coreProperties>
</file>