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74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jest światło* ** i dobrze oczom widzieć słońce.***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jest światło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dobrze oczom widzieć słońce!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światło jest słodkie i miła to rzecz dla oczu widzieć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wdzięczna jest światłość, i miła rzecz oczom widzieć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Wdzięczne światło i miła rzecz jest oczom widzieć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jest światło i miło oczom widzieć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jest światło i miło jest oczom oglądać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jest światło, jaka to rozkosz, gdy oczy widzą słońce!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Miłe jest światło, a oczy cieszą się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jest światło i miło jest oczom oglądać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світло солодке і добре очам бачити сонце.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światło jest słodkie, a oczom przyjemnie jest widzieć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jest światło i dobrze jest oczom widzieć słońce;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Słodkie jest światło : idiom odnoszący się do życia (&lt;x&gt;220 3:20&lt;/x&gt;;&lt;x&gt;220 33:30&lt;/x&gt;).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3:20&lt;/x&gt;; &lt;x&gt;220 33:30&lt;/x&gt;; &lt;x&gt;230 56:14&lt;/x&gt;; &lt;x&gt;250 2:13-14&lt;/x&gt;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58:9&lt;/x&gt;; &lt;x&gt;250 6:5&lt;/x&gt;; &lt;x&gt;250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2024-04-27T19:20:08Z</dcterms:modified>
</cp:coreProperties>
</file>