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światło* ** i dobrze oczom widzieć słońce.***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jest światło : idiom odnoszący się do życia (&lt;x&gt;220 3:20&lt;/x&gt;;&lt;x&gt;220 33:30&lt;/x&gt;).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3:20&lt;/x&gt;; &lt;x&gt;220 33:30&lt;/x&gt;; &lt;x&gt;230 56:14&lt;/x&gt;; &lt;x&gt;250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58:9&lt;/x&gt;; &lt;x&gt;250 6:5&lt;/x&gt;; &lt;x&gt;250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2024-04-27T23:58:24Z</dcterms:modified>
</cp:coreProperties>
</file>