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się,* młodzieńcze, w swojej młodości i niech cię twe serce cieszy w dniach twojej młodości. Chodź drogami swego serca** i (kieruj się) widokiem swoich oczu, lecz wiedz, że za to wszystko pozwie cię Bóg na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młody człowieku, w czasie swej młodości, korzystaj z radości serca, póki ona trwa. Idź, dokąd wzywa cię serce lub dokąd wiodą oczy, wiedz jednak, że za to wszystko Bóg cię zawezwie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 się, młodzieńcze, w swojej młodości, niech twoje serce cieszy cię za dni twojej młodości i krocz drogami swego serca oraz według zdania swoich oczu, ale wiedz, że za to wszystko Bóg przyprowadzi cię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wesel się, młodzieńcze! w młodości twojej, a niech używa dobrej myśli serce twoje za dni młodości twojej, a chodź drogami serca twego, i według zdania oczu twoich; ale wiedz, że cię dla tego wszystkiego Bóg na sąd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Weselże się tedy, młodzieńcze, w młodości twojej a niech zażyje dobrego serce twe we dni młodości twojej i chodź drogami serca twego i według wejźrzenia oczu twoich: ale wiedz, iż za to wszytko przywiedzie cię Bóg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młodzieńcze, w młodości swojej, a serce twoje niech się rozwesela za dni młodości twojej. I chodź drogami serca swego i za tym, co oczy twe pociąga; lecz wiedz, że z tego wszystkiego będzie cię sądził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młodzieńcze, w swojej młodości i bądź dobrej myśli, póki jesteś młody. Postępuj tak, jak każe ci serce, i używaj, czego pragną twoje oczy. Lecz wiedz, że za to wszystko pozwie cię Bóg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chłopcze, szczęśliwym dzieciństwem, w pogodzie ducha przeżyj dni młodości, chodź za głosem twojego serca i za tym, co pociąga twoje oczy. Pamiętaj jednak, że ze wszystkiego Bóg osądzi cię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się, chłopcze, swoją młodością i bądź szczęśliwy w dniach wiosny twego życia! Idź tam, gdzie cię poprowadzi serce i poniosą oczy! Wiedz jednak, że z tego wszystkiego osądzi cię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młodzieńcze, twoją młodością, iech serce twe zażywa szczęścia za dni twojej młodości! Postępuj drogami swego serca i [idź] za pożądaniem swoich oczu. Wiedz jednak, że za to wszystko Bóg cię zawezwie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Звеселися молодче, в твоїй молодості, і хай тобі добро вчинить твоє серце в днях твоєї молодості, і ходи в дорогах твого серця і за зором твоїх очей, і знай, що після цього всього тебе Бог приведе до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młodzieńcze w twojej młodości, bądź wesołej myśli w twoich młodzieńczych latach; chodź, dokąd cię ciągnie serce i za widokiem twoich oczu; lecz pamiętaj, że za to wszystko Bóg cię przyprowadzi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 radość, młodzieńcze, w swojej młodości i niech twoje serce wyświadcza ci dobro w dniach twego wieku młodzieńczego, i chodź drogami twego serca oraz zgodnie z tym, co widzą twoje oczy. Ale wiedz, że za to wszystko prawdziwy Bóg stawi cię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2:24-25&lt;/x&gt;; &lt;x&gt;250 3:12-13&lt;/x&gt;; &lt;x&gt;250 5:17-19&lt;/x&gt;; &lt;x&gt;250 8:15&lt;/x&gt;; &lt;x&gt;250 9:7-10&lt;/x&gt;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2024-04-27T21:35:59Z</dcterms:modified>
</cp:coreProperties>
</file>