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9"/>
        <w:gridCol w:w="6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na koniec, (gdy) wszystko wysłuchane: Boga się bój i Jego przykazań przestrzegaj, bo to (zobowiązany jest czynić) każdy człowiek.*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Koniec mowy, wszystko wysłuchane – Boga się bój i Jego przykazań przestrzegaj, gdyż to – cały człowiek G, τέλος λόγου τὸ πᾶν ἀκούεται τὸν θεὸν φοβοῦ καὶ τὰς ἐντολὰς αὐτοῦ φύλασσε ὅτι τοῦτο πᾶς ὁ ἄνθρωπος. Każdy człowiek, ּ</w:t>
      </w:r>
      <w:r>
        <w:rPr>
          <w:rtl/>
        </w:rPr>
        <w:t>כָל־הָאָדָם</w:t>
      </w:r>
      <w:r>
        <w:rPr>
          <w:rtl w:val="0"/>
        </w:rPr>
        <w:t xml:space="preserve"> (kol-ha’adam), lub: wszyscy ludzie : różnie uzupełniane: (1) bo to jest obowiązek każdego człowieka; (2) bo to dotyczy każdego człowieka, &lt;x&gt;250 12:13&lt;/x&gt;L.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2024-04-29T00:58:39Z</dcterms:modified>
</cp:coreProperties>
</file>