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gdy strzegący domu zaczną drżeć i pochylą się silni mężczyźni, i ustaną młynarki,* bo ich będzie niewiele, i pociemnieją** wyglądające oknami;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kobiety przy żarnach.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osłabnie wzrok, zob. &lt;x&gt;230 69:24&lt;/x&gt;; &lt;x&gt;310 5:17&lt;/x&gt;.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2024-04-28T21:18:19Z</dcterms:modified>
</cp:coreProperties>
</file>