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sobie ogrody i parki* ** i zasadziłem w nich różnego rodzaju drzewa owocowe.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parki, ּ</w:t>
      </w:r>
      <w:r>
        <w:rPr>
          <w:rtl/>
        </w:rPr>
        <w:t>פַרְּדֵסִים</w:t>
      </w:r>
      <w:r>
        <w:rPr>
          <w:rtl w:val="0"/>
        </w:rPr>
        <w:t xml:space="preserve"> (pardesim), od pers. pairidaeza, czyli: zagroda leśna, &lt;x&gt;250 2:5&lt;/x&gt;L.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2:8&lt;/x&gt;; &lt;x&gt;260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2024-05-06T00:26:34Z</dcterms:modified>
</cp:coreProperties>
</file>