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zadanie, które Bóg zadał ludziom, aby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2024-05-01T03:24:49Z</dcterms:modified>
</cp:coreProperties>
</file>