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widziałem pod słońcem: Miejsce prawa? Tam może być niegodziwość. A miejsce sprawiedliwości? Tam może być bezbożny.*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bezbożny, </w:t>
      </w:r>
      <w:r>
        <w:rPr>
          <w:rtl/>
        </w:rPr>
        <w:t>הָרָׁשַע</w:t>
      </w:r>
      <w:r>
        <w:rPr>
          <w:rtl w:val="0"/>
        </w:rPr>
        <w:t xml:space="preserve"> (haresza‘), wg BHS: przestępca, </w:t>
      </w:r>
      <w:r>
        <w:rPr>
          <w:rtl/>
        </w:rPr>
        <w:t>הַּפָׁשַע</w:t>
      </w:r>
      <w:r>
        <w:rPr>
          <w:rtl w:val="0"/>
        </w:rPr>
        <w:t xml:space="preserve"> , wg G: bezbożny, ἀσεβής.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2024-04-30T23:45:33Z</dcterms:modified>
</cp:coreProperties>
</file>