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rodzenia i czas umierania; czas sadzenia i czas wykorzeniania.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2024-05-01T09:21:45Z</dcterms:modified>
</cp:coreProperties>
</file>