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miejsce. Wszystko powstało z prochu i wszystko w proch się obraca.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2024-05-01T04:47:20Z</dcterms:modified>
</cp:coreProperties>
</file>