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3"/>
        <w:gridCol w:w="1861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szukania i czas gubienia; czas przechowywania i czas wyrzucania.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2024-04-30T22:43:24Z</dcterms:modified>
</cp:coreProperties>
</file>