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8"/>
        <w:gridCol w:w="4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pracujący z tego, że się trudzi?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pracujący z tego, że się trudzi?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ten, kto pracuje, z całego swego trudu?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ma ten, co pracuje, z tego, około czego pracuje?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więcej ma człowiek z prace swej?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przyjdzie pracującemu z trudu, jaki sobie zadaje?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pracujący z tego, że się trudzi?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przynosi człowiekowi cały jego trud?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odniesie człowiek ze wszystkiego, co czyni z wielkim trudem?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ma ten, co pracuje, z całego podjętego trudu?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користь тому, що чинить те, в чому він трудиться?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więc, ma korzyść z całej swojej pracy ten, co pracuje?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ma wykonawca z tego, nad czym się trudzi?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2024-05-01T13:06:58Z</dcterms:modified>
</cp:coreProperties>
</file>