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ponaglaj swych ust* i niech twoje serce nie popędza wypowiadania słowa przed obliczem Boga, bo Bóg jest w niebie, a ty jesteś na ziemi – dlatego niech twoje słowa będą nieliczne.**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naciskaj na 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2024-04-27T23:41:53Z</dcterms:modified>
</cp:coreProperties>
</file>