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ma człowieka sprawiedliwego na ziemi, który czyniłby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niemasz człowieka sprawiedliwego na ziemi, któryby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więcej umacnia mądrego, niżli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na ziemi człowieka sprawiedliwego, który by [zawsze] postępował dobrze, a nigdy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człowieka sprawiedliwego, który by tylko dobrze czynił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świecie ludzi do tego stopnia prawych, żeby wszystko czynili dobrze i nigdy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nie ma na ziemi człowieka tak prawego, by zawsze dobrze postępował i nigdy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sprawiedliwego, który by czynił [tylko] dobro i [nigdy]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на землі праведної людини, яка зробить добро і не згрішить.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sprawiedliwego człowieka, który by stale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prawego, który zawsze czyni dobrze i nie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2024-04-28T19:57:47Z</dcterms:modified>
</cp:coreProperties>
</file>