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2"/>
        <w:gridCol w:w="1629"/>
        <w:gridCol w:w="61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ma na ziemi człowieka sprawiedliwego, który by czynił dobrze i nie grzeszył.*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14:3&lt;/x&gt;; &lt;x&gt;520 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2024-04-29T04:25:19Z</dcterms:modified>
</cp:coreProperties>
</file>