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bowiem, o czym wie twoje serce, ty też przeklinałeś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7:22&lt;/x&gt; wg G: gdyż często wyrządzi ci zło i na wiele sposobów zrani twoje serce – tak jak ty przeklinałeś innych, ὅτι πλειστάκις πονηρεύσεταί σε καὶ καθόδους πολλὰς κακώσει καρδίαν σου ὅπως καί γε σὺ κατηράσω ἑτέρους.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2024-04-29T01:35:47Z</dcterms:modified>
</cp:coreProperties>
</file>