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Odległe jest to, co było, i głębokie, (bardzo) głębokie – kto się tego doszuka?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Odległe jest to, co było, i głębokie, bardzo głębokie — któż to wszystko zrozumie?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dalekie, i to, co jest bardzo głębokie — któż to może zgłębić?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dalekiego, i co bardzo głębokiego jest, któż to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Wszytkiegom doświadczał mądrością. Mówiłem: Będę mądrym, a ona dalej odstąpiła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Niedostępne jest to, co istnieje, i niezgłębione - któż może to zbadać?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jest to, co się dzieje, niezgłębione, niezgłębione. Któż to odkryje?!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istnieje, wydaje się takie odległe, niezgłębione. Czy w ogóle da się zrozumieć?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 jest niezmierzona i niezgłębiona. Któż może ją pojąć?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jest to, co istnieje, i głębokie, głębokie; któż je zgłębić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віддалилася від мене дальше від того, що була, і глибину глибини, хто її знайде?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jest, co dalekim było, oraz głębokim, tak, głębokim. Kto to zbada?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powstało, jest dalekie i nader głębokie. Któż potrafi to zbadać?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2024-04-28T20:33:51Z</dcterms:modified>
</cp:coreProperties>
</file>