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(bardzo) głębokie – kto się tego doszuka?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2024-04-29T07:27:28Z</dcterms:modified>
</cp:coreProperties>
</file>