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odkrywam: Bardziej gorzką niż śmierć jest kobieta, ta, której pułapkami i sieciami serce, (a) więzami ręce. Ten, kto jest dobry przed Bogiem, zdoła się jej wyślizgnąć, ale ten, kto grzeszy, będzie przez nią usidlony.*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2:16-22&lt;/x&gt;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2024-04-28T23:19:57Z</dcterms:modified>
</cp:coreProperties>
</file>