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to: Odkryłem – mówi Kaznodzieja – jedno po drugim badając, by znaleźć rozwiązanie:*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rozwiązanie, </w:t>
      </w:r>
      <w:r>
        <w:rPr>
          <w:rtl/>
        </w:rPr>
        <w:t>חִּׁשָבֹון</w:t>
      </w:r>
      <w:r>
        <w:rPr>
          <w:rtl w:val="0"/>
        </w:rPr>
        <w:t xml:space="preserve"> (cheszbon), hl 2, lub: (1) pomysł, wymysł; (2) sztuczka, zob. &lt;x&gt;250 7:29&lt;/x&gt;.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2024-04-28T23:01:45Z</dcterms:modified>
</cp:coreProperties>
</file>