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2"/>
        <w:gridCol w:w="6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zauważ to: Odkryłem, że Bóg stworzył człowieka prawym, lecz oni wynaleźli wiele (innych) rozwiązań.*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wymysłów, sztuczek, sztuczek, </w:t>
      </w:r>
      <w:r>
        <w:rPr>
          <w:rtl/>
        </w:rPr>
        <w:t>חִּׁשָבֹון</w:t>
      </w:r>
      <w:r>
        <w:rPr>
          <w:rtl w:val="0"/>
        </w:rPr>
        <w:t xml:space="preserve"> (hiszszawon), λογισμός.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2024-04-29T04:34:20Z</dcterms:modified>
</cp:coreProperties>
</file>