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niemądrych,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 upomnień mądrego niż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gromienia mądrego, niżeli słuchać pieśni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mądrych, gdzie smutek jest, a serce głupich, kędy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karcenia mędrca niż pochwały ze strony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usłyszeć naganę z ust mędrca niż pieśń pochwalną z ust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upomnień człowieka mądrego, niż wysłuchiwać pochlebstw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upomnień mędrca, niż słuchać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слухати картання мудрого ніж чоловік, що слухає пісню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przygany mędrca, niż przysłuchiwać się śpiewowi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być mężem, który słucha pieśni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2024-04-29T02:31:37Z</dcterms:modified>
</cp:coreProperties>
</file>