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7"/>
        <w:gridCol w:w="2091"/>
        <w:gridCol w:w="2537"/>
        <w:gridCol w:w="4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2024-04-26T23:22:13Z</dcterms:modified>
</cp:coreProperties>
</file>