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Zrobimy* ci (jeszcze) złote plecionki ze srebrnymi koralikami.**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jeszcze złote warkoczyki, tu i ówdzie powkładamy sreberka korali.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złote klejnoty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Naczynimyć klejnotów złotych z nakrapianiem srebrnem.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był na pokoju swoim, spikanard mój wydał wonność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Wisiorki zrobimy ci złote z kuleczkami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klejnoty złote, nabijane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dla ciebie złote kolczyki ze srebrnymi ozdobami.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kolczyki ze złota, srebrem je ozdobimy.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łańcuszki ze złota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 цар на свому кріслі, мій нард видав свій запах.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sprawiam ci złote sznury klejnotów ze srebrnym nakrapianiem.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Sprawimy ci złote kółka ze srebrnymi guzami”.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Zrobię, &lt;x&gt;260 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2024-04-25T01:19:31Z</dcterms:modified>
</cp:coreProperties>
</file>