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pocałuje* pocałunkiem swych ust!** Bo twoje pieszczoty*** są lepsze niż wino.****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mnie pocałuje lub Pocałuj mnie : przejście od 3 os. lp do 2 os. w następnym wersecie może być zabiegiem poetyckim, w którym taka zmiana – zwana heterozą osoby – dokonuje się w następujących po sobie wersetach; pod. przypadki &lt;x&gt;260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pocałunkiem  swych  ust :  emf.,  może ozn.: pocałuj mnie namiętnie.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pieszczoty, ּ</w:t>
      </w:r>
      <w:r>
        <w:rPr>
          <w:rtl/>
        </w:rPr>
        <w:t>דֹדִים</w:t>
      </w:r>
      <w:r>
        <w:rPr>
          <w:rtl w:val="0"/>
        </w:rPr>
        <w:t xml:space="preserve"> (dodim), przy scd ozn. wielokrotne wyrazy miłości, pieszczoty (&lt;x&gt;260 1:4&lt;/x&gt;;&lt;x&gt;260 4:10&lt;/x&gt;;&lt;x&gt;260 5:1&lt;/x&gt;;&lt;x&gt;260 7:13&lt;/x&gt; oraz &lt;x&gt;240 7:18&lt;/x&gt;; &lt;x&gt;330 16:8&lt;/x&gt;; 23,17).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bo twoje pieszczoty są lepsze niż wino : MT wokalizuje </w:t>
      </w:r>
      <w:r>
        <w:rPr>
          <w:rtl/>
        </w:rPr>
        <w:t>דדיך</w:t>
      </w:r>
      <w:r>
        <w:rPr>
          <w:rtl w:val="0"/>
        </w:rPr>
        <w:t xml:space="preserve"> jako ּ</w:t>
      </w:r>
      <w:r>
        <w:rPr>
          <w:rtl/>
        </w:rPr>
        <w:t>דֹדֶיָך</w:t>
      </w:r>
      <w:r>
        <w:rPr>
          <w:rtl w:val="0"/>
        </w:rPr>
        <w:t xml:space="preserve"> (dodecha), czyli: twoje (wyrazy) miłości. G i Vg natomiast ּ</w:t>
      </w:r>
      <w:r>
        <w:rPr>
          <w:rtl/>
        </w:rPr>
        <w:t>דַּדֶיָך</w:t>
      </w:r>
      <w:r>
        <w:rPr>
          <w:rtl w:val="0"/>
        </w:rPr>
        <w:t xml:space="preserve"> (daddecha), czyli: twoje piersi, od ּ</w:t>
      </w:r>
      <w:r>
        <w:rPr>
          <w:rtl/>
        </w:rPr>
        <w:t>דַד</w:t>
      </w:r>
      <w:r>
        <w:rPr>
          <w:rtl w:val="0"/>
        </w:rPr>
        <w:t xml:space="preserve"> (dad), &lt;x&gt;260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2024-04-19T04:27:31Z</dcterms:modified>
</cp:coreProperties>
</file>