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Król wprowadził mnie do swoich sypialń!*(On do niej): Radujmy się i weselmy się tobą! Nasyćmy się twą miłością nad wino! (Ona do niego lub on do niej): Słusznie cię pokochano!**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Wprowadź mnie, o królu, do swych sypialń! &lt;x&gt;260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niektórych: Radujmy się … pokochano śpiewa chór.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2024-04-24T03:09:37Z</dcterms:modified>
</cp:coreProperties>
</file>