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jerozolimskie córki, jak namioty Kedaru,* jak zasłony Salomona!**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 :  plemiona  beduińskie  zamieszkujące pn  Arabię.  Budowały  one  namioty ze skór czarnych owiec.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zasłony Salomona, tj. (1) zasłony wewnątrz namiotów Salomona; (2) zasłony Szalma – ׁ</w:t>
      </w:r>
      <w:r>
        <w:rPr>
          <w:rtl/>
        </w:rPr>
        <w:t>שַלְמָה</w:t>
      </w:r>
      <w:r>
        <w:rPr>
          <w:rtl w:val="0"/>
        </w:rPr>
        <w:t xml:space="preserve"> (szalma h) BHS – tj. koczowniczego plemienia arab. z okolic pn Arabii i Petry, &lt;x&gt;260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2024-03-28T22:24:03Z</dcterms:modified>
</cp:coreProperties>
</file>