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zima, deszcz się skończył – odszedł on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2024-04-28T18:54:07Z</dcterms:modified>
</cp:coreProperties>
</file>