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jego, pasącego wśród lilii.*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należę do niego, na wypasach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mój, a ja jestem jego.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mój, a jam jest jego, który pasie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mnie, a ja jemu, który się pasie 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Mój miły jest mój, a ja jestem jego, on stada swe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mój miły, a ja jestem jego, który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jest dla mnie, a ja dla niego,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mój, a ja jestem jego. Wśród lilii ma swoje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należy do mnie, a ja do niego, ten, który pasie [swoją trzodę] pomiędzy liliami,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мене, і я для нього, він пасе в леліях,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mój luby, a ja jego; tego,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”Mój miły jest mój, a ja jestem jego. Pasie on wśród lilii.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2024-04-28T20:55:46Z</dcterms:modified>
</cp:coreProperties>
</file>