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6"/>
        <w:gridCol w:w="2010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mój, a ja jestem jego, pasącego wśród lilii.*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&lt;x&gt;260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2024-04-29T01:37:14Z</dcterms:modified>
</cp:coreProperties>
</file>