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uciekają cienie – wróć, mój ukochany, bądź (znów) jak gazela lub młody jelonek na górach Beter!*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oddycha dzień i wydłużają się cienie, wróć jak gazela, najdroższy, wróć jak rączy jelonek przez rozpadliny skał!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zawróć, mój umiłowany, bądź jak sarna albo młode jelenie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się okazał ten dzień, a cienie przeminęły. Nawróć się, bądź podobny, miły mój! sarnie albo jelonkowi młodemu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dzień nie nadydzie a nie przeminą cienie. Wróć się: bądź podobien, miły mój, sarnie i jelonkowi na górach Beter.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wiatr wieczorny powieje i znikną cienie, wróć, bądź podobny, mój miły, do gazeli, do młodego jelenia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chłód wieczorny zawieje i pierzchną cienie, chodź, mój miły, bądź jak gazela lub młody jelonek na górach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zanim znikną cienie, wróć, mój ukochany! Bądź jak gazela albo młody jeleń, skaczący na wzgórzach urwistych.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zaświta dzień i znikną cienie, wróć, mój ukochany, podobny do gazeli albo młodego jelonka, na góry Beter!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powiewa dzienny wiatr, a cienie są daleko. Przyjdź! Bądź podobny, o mój umiłowany, do gazeli lub jelonka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подихне день і порушаться тіні. Повернися, кревний мій, ти уподібнися до серни, чи молодого оленя на вижолоблених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dzień powieje ochłodą i pomkną cienie bądź mój luby podobny do sarny, lub do młodego jelenia na rozpadlinach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nadejdzie powiew dnia i umkną cienie, zawróć, mój miły; bądź podobny do gazeli lub młodych jeleni na górach rozłąki.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Nim zacznie oddychać dzień i ulecą cienie, przytul (mnie) – bądź, mój ukochany, jak gazela lub młody jelonek na górach Beter, &lt;x&gt;260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2024-04-29T05:02:46Z</dcterms:modified>
</cp:coreProperties>
</file>