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zaryglowanym jest moja siostra, panna młoda, zdrojem zaryglowanym,* opieczętowanym źródłem.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ogrodem zaryglowanym ( … ) źródłem zaryglowanym, ּ</w:t>
      </w:r>
      <w:r>
        <w:rPr>
          <w:rtl/>
        </w:rPr>
        <w:t>גַל נָעּול …ּגַן נָעּול</w:t>
      </w:r>
      <w:r>
        <w:rPr>
          <w:rtl w:val="0"/>
        </w:rPr>
        <w:t xml:space="preserve"> , gra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2024-04-29T05:19:37Z</dcterms:modified>
</cp:coreProperties>
</file>