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– jak stado owiec ostrzyżonych, które wyszły z kąpieli – u wszystkich bliźniacza, żadnej nie brak młodych.*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2024-04-29T00:36:51Z</dcterms:modified>
</cp:coreProperties>
</file>