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dwa sarniątka, bliźnięta gazeli, na wypasie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dwoje bliźniaczych sarniąt, które pasą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piersi twoje jako dwoje bliźniąt sarnich, które się pasą między lilijami;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piersi twoje jako dwoje bliźniątek u sarny, które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jak dwoje koźląt, bliźniąt gazeli, co pasą się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jak para koźląt, jak bliźnięta gazeli, które pasą się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piersi są jak dwoje koźląt, bliźniąt gazeli, które się pasą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- jak dwoje koźląt, jak bliźniacze jagnięta gazeli, pasące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дві груді як два малюки близнята серни, що пасуться в леліях.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twoje piersi są jak młode jelonki, jak dwoje sarnich bliźniąt, co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twych piersi jest jak dwoje młodych, bliźniąt gazeli, pasących się między liliami”.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2024-04-29T02:34:51Z</dcterms:modified>
</cp:coreProperties>
</file>