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jesteś piękna, moja przyjaciółko, i nie ma w tobie (najmniejszej)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2024-04-28T19:34:17Z</dcterms:modified>
</cp:coreProperties>
</file>