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twój ukochany jest lepszy od innych zakochanych, najpiękniejsza wśród kobiet? Czym twój ukochany góruje nad innymi kochankami, że nas tak chcesz zaprzysiąc?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2024-05-05T15:52:26Z</dcterms:modified>
</cp:coreProperties>
</file>