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daremnej. Kadzenie? Obrzydliwość to dla Mnie.* Nów i szabat, zwoływanie zebrań – nie mogę znieść niegodziwości i zgromadzeń!**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daremnej. Kadzenie? To dla Mnie obrzydliwość. Nów i szabat, i zwoływanie zebrań — nie mogę znieść fałszu spotkań i zgromadzeń!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składajcie już więcej daremnych ofiar. Kadzidło wzbudza we mnie odrazę; nowiów i szabatów, zgromadzeń 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znieść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bo to nieprawość, ani 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ofiarujcież więcej ofiary daremnej. Kadzenie jest mi obrzydłością; nowiu miesiąca i sabatu, gdy zwoływacie zgromadzenia, nie mogę ścierpieć (bo nieprawością jest) ani dnia zapowiedzianego.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ofiarujcież więcej ofiary próżno, kadzenie jest mi obrzydłością. Nowiu miesiąca i Szabbatu, i innych świąt, nie ścierpię, nieprawe są zbory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Zaprzestańcie składania czczych ofiar! Obrzydłe Mi jest wznoszenie dymu; święta nowiu, szabaty, zwoływanie świętych zebrań.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daremnej, kadzenie, nowie i sabaty mi obrzydły, zwoływanie uroczystych zebrań - nie mogę ścierpieć świąt i 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składać bezwartościowe ofiary! Kadzidło jest dla Mnie czymś wstrętnym, obchody nowiu i szabatu, zwoływanie zgromadzenia – nie mogę znieść nieprawości i zgromadzeń.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przynoście Mi więcej ofiar nieszczerych. Wstręt budzi we Mnie wasze kadzidło, nie znoszę świąt nowiu, szabatu, zwoływania zgromadzeń, uroczystych obrzędów naznaczonych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przynoście mi już obiat kłamliwych. Dym kadzielny wzbudza we mnie odrazę. Nowiów, szabatów, zwoływania zebrań, obłudy, zgromadzeń świątecznych nie mogę znieść [dłużej].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несете пшеничну муку, надаремно. Ладан для мене гидота. Ваші новомісяці і суботи і великий день не сприймаю. Піст і святкування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składać dary kłamstwa, kadzidło będące Mi obrzydliwością. Nów, szabat i ogłaszanie świąt – nie cierpię niegodziwości i uroczystości!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już przynosić bezwartościowe ofiary zbożowe. Kadzidło – to dla mnie coś odrażającego, Nów i sabat, zwoływanie zgromadzeń – nie mogę znieść posługiwania się mocą tajemną w połączeniu z uroczystym zgromadzeniem.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rzeczy obrzydliwe dla Pana: współżycie osób tej samej płci (&lt;x&gt;30 18:22-30&lt;/x&gt;;&lt;x&gt;30 20:13&lt;/x&gt;), bałwochwalstwo (&lt;x&gt;50 7:25&lt;/x&gt;;&lt;x&gt;50 13:15&lt;/x&gt;), ofiary z ludzi (&lt;x&gt;50 12:31&lt;/x&gt;), spożywanie zwierząt nieczystych (&lt;x&gt;50 14:3-8&lt;/x&gt;), ofiarowanie zwierząt z wadami (&lt;x&gt;50 17:1&lt;/x&gt;), praktyki okultystyczne (&lt;x&gt;50 18:9-14&lt;/x&gt;), prostytucja świątynna (&lt;x&gt;110 14:23&lt;/x&gt;).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bałwochwalczych zgromadzeń.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15:22&lt;/x&gt;; &lt;x&gt;370 5:21-22&lt;/x&gt;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2024-04-23T16:20:01Z</dcterms:modified>
</cp:coreProperties>
</file>