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 tobie moją rękę, wytopię jak potażem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żużel, usunę wszystkie twe domieszki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wypalę twój żużel i usunę całą twoją cynę.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moję na cię, a wypalę aż do czysta zużelicę twoję, i odpędzę wszystkę cenę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rękę swoję na cię, i wypalę do czysta zużelicę twoję, i odpędzę wszytkę cynę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rękę moją na ciebie, wypalę do czysta twą rudę i usunę cały twój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rękę przeciwko tobie, i wytopię w tyglu twój żużel, i usunę wszystkie twoje przymieszki.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tobie, jak ług oczyszczę twój żużel, usunę z niego wszelki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moją rękę przeciwko tobie, wytopię w tyglu twój żużel i usunę wszelki 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swą przeciw tobie obrócę, twój żużel w tyglu wypalę i wszelki twój ołów usunę.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мою руку і огнем очищу тебе до чистоти, а тих, що непослушні, знищу і відніму від тебе всіх беззаконних і впокорю всіх гордих.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na ciebie Moją rękę, wypławię jak ług twe odpady i wydzielę wszystkie twoje domieszki.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swą rękę ku tobie, i rozpuszczę jak ługiem twój spieniony żużel, i usunę wszystkie twoje odpady.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2024-04-16T18:29:41Z</dcterms:modified>
</cp:coreProperties>
</file>