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Izajasza 10:15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siekiera puszy się przed tym, który nią rąbie? Czy piła wynosi się nad tego, który nią trze? Jak gdyby laska wywijała tym, który ją podnosi, jak gdyby kij podnosił tego, który nie jest z drewna!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2024-05-04T07:11:07Z</dcterms:modified>
</cp:coreProperties>
</file>