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 przez wąwóz. Geba nam* noclegiem. Drży Rama! Gibea Saulowa uciekła!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 lub im, </w:t>
      </w:r>
      <w:r>
        <w:rPr>
          <w:rtl/>
        </w:rPr>
        <w:t>לון</w:t>
      </w:r>
      <w:r>
        <w:rPr>
          <w:rtl w:val="0"/>
        </w:rPr>
        <w:t xml:space="preserve"> , zob. &lt;x&gt;70 19:13&lt;/x&gt;.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2024-05-04T15:37:07Z</dcterms:modified>
</cp:coreProperties>
</file>