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krzywdzić ani sobie szkodzić na całej mej świętej górze, gdyż ziemia będzie pełna poznania JAHWE — jak wód, które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krzywdy ani zabijać na całej mojej świętej górze, bo ziemia będzie napełniona poznaniem JAHWE, tak jak wody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na wszystkiej górze mojej świętej; bo ziemia będzie napełniona znajomością Pańską, tak jako morze wodami napełnione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po wszytkiej górze świętej mojej, bo napełniona jest ziemia znajomości PANSKIEJ jako wody morskie pokrywające.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czynić nie będą ani działać na zgubę po całej świętej mej górze, bo kraj się napełni znajomością Pana, na kształt wód, które przepełniają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szkodzić na całej mojej świętej górze, bo ziemia będzie pełna poznania Pana jakby wód, które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czynić zła ani zniszczeń na całej Mojej świętej górze, bo kraj napełni się poznaniem JAHWE, tak jak morze wypełnia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zła ani krzywdy na całej mojej świętej górze. Bo znajomość JAHWE napełni ziemię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ani krzywdy wyrządzać nie będą na całej świętej mej Górze. Bo jak wody wypełniają morze, tak poznanie Jahwe napełni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вчинять зла, ані не можуть нікого знищити на моїй святій горі, бо все наповнилося, щоб знати Господа, як велика вода, щоб покрити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szkodzić, ani niszczyć na całej Mojej świętej górze, gdyż ziemia będzie pełną poznania WIEKUISTEGO; jak wody, co pokrywają głębię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szkody ani przywodzić do zguby na całej mojej świętej górze; gdyż ziemia będzie napełniona poznaniem JAHWE, tak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2024-05-04T02:58:23Z</dcterms:modified>
</cp:coreProperties>
</file>