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zostałeś wyrzucony ze swojego grobu jak obrzydliwa latorośl,* pokryty zabitymi, przebitymi mieczem, rzuconymi między kamienie przepaści jak podeptane ścierwo.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ze swego grobu zostałeś wyrzucony jak obrzydliwa odrośl,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pokryty zabitymi, przebitymi mieczem, rzuconymi między kamienie przepaści jak podeptane ścierwo.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ty zostałeś wyrzucony ze swego grobu jak obrzydła latorośl,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szata zabitych, których przeszyto mieczem, którzy zstępują do kamiennego dołu, zdeptani jak padlina.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 odrzucony od grobu swego, jako latorośl obrzydła, jako szata zabitych, których poprzebijano mieczem, którzy zstępują do grobu kamienistego, jako ścierw podeptany.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tyś wyrzucony z grobu twego jako latorośl niepożyteczna, splugawionyś i uwinionyś z tymi, którzy są mieczem pobici i zstąpili do dna dołu jako trup zgniły.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jesteś wyrzucony ze swego grobu jak ścierwo obrzydliwe, otoczony pomordowanymi, przebitymi mieczem, jak trup zbezczeszczony! Z tymi, których składają na kamieniach grobowego dołu,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zostałeś wyrzucony ze swojego grobu, jak twór obrzydły, pokryty pomordowanymi, przebitymi mieczem, stratowany jak ścierwo.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zostałeś porzucony bez własnego grobu, jak odrośl budząca odrazę, pod stosem zamordowanych, przebitych mieczem, którzy runęli do kamiennego dołu, jak zbezczeszczony trup.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ciebie wyrzucono z twojego grobu jak zeschłą latorośl. Przywalono cię pobitymi, przeszytymi mieczem, spadającymi w skalne czeluście jak obrzydliwa padlina.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ciebie rzucono [daleko] od twego grobu niby wzgardzoną latorośl. Zasłano cię pobitymi i przeszytymi od miecza, którzy spadają do kamiennego dołu niby deptana padlina.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 будеш вкинений в горах як зогиджений мертвий з багатьма мертвими вигубленими мечами, що сходять до аду. Так як одіж замішана в крові не буде чистою,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jesteś rzucony z dala od twego grobu, jak wzgardzona odrośl; otoczony poległymi, przebitymi mieczem; tymi, co spadają do kamiennych ścian mogiły jako stratowany trup.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tyś wyrzucony i nie masz dla siebie grobowca, jak obrzydła latorośl, odziany zabitymi, których przebito mieczem i którzy zstępują do kamieni dołu, jak stratowany trup.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latorośl, </w:t>
      </w:r>
      <w:r>
        <w:rPr>
          <w:rtl/>
        </w:rPr>
        <w:t>נֵצְר</w:t>
      </w:r>
      <w:r>
        <w:rPr>
          <w:rtl w:val="0"/>
        </w:rPr>
        <w:t xml:space="preserve"> (netser), l. odrośl; em. na </w:t>
      </w:r>
      <w:r>
        <w:rPr>
          <w:rtl/>
        </w:rPr>
        <w:t>נֵפֶל</w:t>
      </w:r>
      <w:r>
        <w:rPr>
          <w:rtl w:val="0"/>
        </w:rPr>
        <w:t xml:space="preserve"> (nefel), poroniony płód. Wg G: jak obrzydliwe zwłoki, ὡς νεκρὸς ἐβδελυγμένος.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2024-05-04T17:27:57Z</dcterms:modified>
</cp:coreProperties>
</file>