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 mówi tak: Za trzy lata,* (liczone) jak lata najemnika, upadnie** chwała Moabu przy całym wielkim tłumie,*** a reszta**** będzie bardzo mizerna i bez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 mówi tak: Za trzy lata, liczone jak lata najemnika, upadnie chwała Moabu mimo całej jego wielkiej armii,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reszta będzie bardzo mizerna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JAHWE powiedział: Po trzech latach, liczonych jak lata najemnika, chwała Moabu zostanie wzgardzona wraz z całym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tłumem,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mała i 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powiedział Pan, mówiąc: Po trzech latach, jakie są lata najemnicze, sława Moabowa zelżona będzie ze wszystką zgrają jego wielką, a ostatek jego lichy, maluczki i mdły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rzekł JAHWE, mówiąc: Przez trzy lata, jako lata najemnicze, odjęta będzie sława Moab nad wszytkim ludem wielkim, a zostanie mały i lichy, i 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oświadcza Pan: Za trzy lata, takie jak są lata najemnika, za nic poczytana będzie chwalebna moc Moabu z całą jego mnogą ludnością, a jego ostatki będą nikłe, słabe, nic nie znaczące.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mówi Pan tak: Dokładnie za trzy lata, obliczone ściśle jak lata najemnika, będzie chwała Moabu mimo jego wielkiej liczebności wzgardzona, a resztka będzie bardzo mała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 oznajmił: Za trzy lata, dokładnie obliczone jak lata pracy najemnika, chwała Moabu z całym licznym tłumem zostanie uznana za nic, a ci, którzy pozostaną, będą bardzo nieliczni i nic nieznaczący.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JAHWE mówi: „W ciągu trzech lat, liczonych jak lata najemnika, runie chwała Moabu z jego licznym ludem i pozostanie tylko nikła reszta, pozbawiona znaczenia”.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rzecze Jahwe: - W ciągu trzech lat, które by można przyrównać do lat służby najemnika, upadnie potężna chwała Moabu wraz z całym [jego] wielkim tłumem, a reszta - nikła i nieznaczna - nie odzyska [już]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говорю: В трьох роках за роками наємника обезчеститься слава моава в усьому великому багацтві, і він останеться малий числом і не шляхетним.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 mówi w tych słowach: Za trzy lata, jak lata najemnika, zelżoną będzie sława Moabu wraz z całym tym licznym tłumem; zaś jego szczątek będzie mały, lichy oraz nieznaczny.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 rzekł, mówiąc: ”Zanim upłyną trzy lata, według lat najemnika, chwała Moabu zostanie okryta hańbą pośród wszelkiego rodzaju wielkiego poruszenia, a ci, którzy pozostaną, będą nieznaczną garstką, pozbawioną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zdobycie Moabu przez Asyrię w ok.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zostanie wzgardzona.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 całym wielkim tłumie, </w:t>
      </w:r>
      <w:r>
        <w:rPr>
          <w:rtl/>
        </w:rPr>
        <w:t>הֶהָמֹון הָרָבּבְכֹל</w:t>
      </w:r>
      <w:r>
        <w:rPr>
          <w:rtl w:val="0"/>
        </w:rPr>
        <w:t xml:space="preserve"> . Może również znaczyć: pomimo (l. z powodu) wielkiego zgiełku (l. tłumu).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reszta : wg G: pozostawiona będzie, καὶ καταλειφθήσεται.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2024-05-04T23:57:39Z</dcterms:modified>
</cp:coreProperties>
</file>