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 wyjących wyciem wód, i szumie narodów rozszalałych niczym szum potężnych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Wrzawo licznych ludów, wyjących gwizdem rozszalałej toni! Biada! Szumie narodów, ogłuszający jak masy spadających fal!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tłumom licznych ludów,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huczą jak rozhukane morze, i zgiełkowi narodów, które szumią jak szum wód gwałtownych!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zgrai ludu wielkiego, którzy huczą jako szum morski, i zgiełkowi narodów, które szumią jako szum wód gwałtownych;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zgrai narodów mnogich! Jako mnóstwo morza szumiącego, a zgiełk gminu jako szum 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wrzawa mnogich ludów! Jak łoskot morza, tak huczą. Ach, rozgwar narodów! Jak szum fal potężnych, tak szumią.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Wrzawa licznych ludów! Burzą się, jak burzy się morze. Szum narodów! Szumią jak szum gwałtownych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wrzawa licznych ludów, huczą jak wzburzone morze. Zgiełk czynią ludy jak szum potężnych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Zgiełk wielu ludów! Burzą się jak rozhukane żywioły morza. Szum narodów jak gdyby szalał szum wód wezbranych!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Zgiełk wielu ludów; huczą jak rozhukane morza. Szum narodów - jakby się rozlegał szum wód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множеству численних народів. Як море, що хвилюється, так будете стривожені, і плечі численних народів зашумлять як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Oto szum licznych ludów, a szumią jak szum morza; oto wrzenie narodów, a wrzą niby wrzenie gwałtownych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za poruszenie wielu ludów, które są wzburzone jakby wzburzeniem mórz! I co za szum grup narodowościowych, które wydają donośny odgłos podobny do szumu potężnych wód!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2024-05-08T08:13:43Z</dcterms:modified>
</cp:coreProperties>
</file>