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narzekać, i skarżyć się rybacy; wszyscy zarzucający w Nilu haczyk i rozciągający sieć nad powierzchnią wody osłabną.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narzekać i skarżyć się rybacy; osłabną wszyscy, którzy w Nilu zarzucają haczyk i rozciągają sieć nad powierzchnią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się smucić, będą lamentować wszyscy, którzy w rzece zarzucają wędkę, i ci, którzy rozciągają sieci na wodzie, będą rozpaczać.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smucić rybitwi, i żałośni będą wszyscy, którzy zarzucają do rzeki wędę; a którzy rozciągają sieci po wodzie, do nędzy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zasmęcą się rybitwi i płakać będą wszyscy, którzy miecą do rzeki wędę, a ci, którzy rozciągają sieć po wodzie, zemdleją.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wzdychali i zasmucą się wszyscy, którzy wędki zarzucają w Nilu; a ci, którzy rozciągają sieci na powierzchni wody, będą rozpaczali.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narzekać rybacy i skarżyć się wszyscy, którzy zarzucają w Nilu wędkę, a ci, którzy rozciągają sieć w wodzie, omdleją z wycieńczenia.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narzekać i zasmucą się wszyscy, którzy zarzucają wędki w Nilu. Będą rozpaczać ci, co rozciągają sieci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się skarżyć i narzekać, wszyscy, którzy w rzece zarzucają wędki lub zapuszczają w wodzie sieci, będą zrozpaczeni.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wzdychać i zawodzić, wszyscy, którzy na rzece zarzucają wędki i którzy na wód powierzchni zapuszczają sieci, będą zrozpaczeni.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застогнають рибалки і застогнають всі, що вкидають мережу до ріки, і ті, що кидають сіті, і ті, що вкидають неводи, заплачуть.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rybacy będą się smucić i utyskiwać wszyscy, co do rzeki zarzucają swą wędkę; znędznieją ci, co rozciągają sieć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rybacy pogrążą się w żałości, a wszyscy, którzy zarzucają haczyki do Nilu, zasmucą się, ci zaś, którzy rozciągają sieci rybackie na powierzchni wody, opadną z 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2024-05-04T07:43:04Z</dcterms:modified>
</cp:coreProperties>
</file>