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w skałę i ukryj się w prochu ze strachu przed JAHWE i przed blaskiem Jego majestatu,* ** gdy powstanie, by roztrzaskać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między skały i ukryj się w prochu ze strachu przed JAHWE, przed blaskiem Jego majestatu, gdy powstanie, by roztrzaskać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w skałę i ukryj się w prochu ze strachu przed JAHWE i przed chwałą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Wnijdź w skałę, a skryj się w prochu przed strachem Pańskim, i przed chwałą majestatu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Wnidź do skały a skryj się w wykopanej ziemi przed obliczem strachu PANSKIEGO i przed jasnością majestatu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między skały, ukryj się w prochu ze strachu przed Panem, przed blaskiem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do jaskiń skalnych i skryj się w prochu ze strachu przed Panem i przed blaskiem jego majestatu, gdy powstanie, aby wstrząsnąć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między skały, ukryj się w prochu ze strachu przed JAHWE i blaskiem Jego majestatu!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między skały, ukrywaj się w prochu z lęku przed JAHWE i przed blaskiem Jego majestatu, gdy powstanie, aby przerazić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 między skały i w prochu się ukryj z trwogi przed Jahwe, przed blaskiem jego potęgi, gdy On powstanie, by ziemię porazić.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ввійдіть в каміння і сховайтеся в землю від лиця господнього страху і від слави його сили, коли Він встане, щоб побити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w skałę, skryj się w prochu w trwodze przed WIEKUISTYM i blaskiem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w skałę i ukryj się w prochu przed grozą JAHWE i przed jego wspaniałym dostojeństwem.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przed blaskiem Jego majestatu, ּ</w:t>
      </w:r>
      <w:r>
        <w:rPr>
          <w:rtl/>
        </w:rPr>
        <w:t>גְאֹנֹוּומֵהֲדַר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1:9&lt;/x&gt;; &lt;x&gt;730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gdy powstanie, by roztrzaskać ziemię G, ὅταν ἀναστῇ θραῦσαι τὴν γῆν, </w:t>
      </w:r>
      <w:r>
        <w:rPr>
          <w:rtl/>
        </w:rPr>
        <w:t>הארץ בקומו לערץ</w:t>
      </w:r>
      <w:r>
        <w:rPr>
          <w:rtl w:val="0"/>
        </w:rPr>
        <w:t xml:space="preserve"> , brak w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2024-05-01T13:02:15Z</dcterms:modified>
</cp:coreProperties>
</file>